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3B" w:rsidRPr="00D2456B" w:rsidRDefault="00D3613B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</w:p>
    <w:p w:rsidR="00A8089A" w:rsidRPr="00D2456B" w:rsidRDefault="00A8089A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</w:p>
    <w:p w:rsidR="00A8089A" w:rsidRPr="00D2456B" w:rsidRDefault="00BF407D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  <w:r w:rsidRPr="00BF407D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-29922</wp:posOffset>
                </wp:positionH>
                <wp:positionV relativeFrom="paragraph">
                  <wp:posOffset>121742</wp:posOffset>
                </wp:positionV>
                <wp:extent cx="4725619" cy="8032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19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07D" w:rsidRDefault="00BF407D" w:rsidP="00BF407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60" w:lineRule="auto"/>
                              <w:suppressOverlap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Absender</w:t>
                            </w:r>
                          </w:p>
                          <w:p w:rsidR="00BF407D" w:rsidRDefault="00BF407D" w:rsidP="00BF407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60" w:lineRule="auto"/>
                              <w:suppressOverlap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Straße, Nummer</w:t>
                            </w:r>
                          </w:p>
                          <w:p w:rsidR="000E4E62" w:rsidRDefault="00BF407D" w:rsidP="00BF407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60" w:lineRule="auto"/>
                              <w:suppressOverlap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PLZ, Ort</w:t>
                            </w:r>
                          </w:p>
                          <w:p w:rsidR="000E4E62" w:rsidRPr="000E4E62" w:rsidRDefault="000E4E62" w:rsidP="00BF407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60" w:lineRule="auto"/>
                              <w:suppressOverlap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0E4E62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(Bei Veröffentlichung</w:t>
                            </w:r>
                            <w:r w:rsidR="00DD4F7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oder Weitergabe</w:t>
                            </w:r>
                            <w:r w:rsidRPr="000E4E62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bitte ich um Unkenntlichmachung meiner Daten.)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35pt;margin-top:9.6pt;width:372.1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Z2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" stroked="f">
                <v:textbox>
                  <w:txbxContent>
                    <w:p w:rsidR="00BF407D" w:rsidRDefault="00BF407D" w:rsidP="00BF407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60" w:lineRule="auto"/>
                        <w:suppressOverlap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Absender</w:t>
                      </w:r>
                    </w:p>
                    <w:p w:rsidR="00BF407D" w:rsidRDefault="00BF407D" w:rsidP="00BF407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60" w:lineRule="auto"/>
                        <w:suppressOverlap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Straße, Nummer</w:t>
                      </w:r>
                    </w:p>
                    <w:p w:rsidR="000E4E62" w:rsidRDefault="00BF407D" w:rsidP="00BF407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60" w:lineRule="auto"/>
                        <w:suppressOverlap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PLZ, Ort</w:t>
                      </w:r>
                    </w:p>
                    <w:p w:rsidR="000E4E62" w:rsidRPr="000E4E62" w:rsidRDefault="000E4E62" w:rsidP="00BF407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60" w:lineRule="auto"/>
                        <w:suppressOverlap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0E4E62">
                        <w:rPr>
                          <w:rFonts w:asciiTheme="majorHAnsi" w:hAnsiTheme="majorHAnsi" w:cstheme="majorHAnsi"/>
                          <w:sz w:val="20"/>
                        </w:rPr>
                        <w:t>(Bei Veröffentlichung</w:t>
                      </w:r>
                      <w:r w:rsidR="00DD4F7E">
                        <w:rPr>
                          <w:rFonts w:asciiTheme="majorHAnsi" w:hAnsiTheme="majorHAnsi" w:cstheme="majorHAnsi"/>
                          <w:sz w:val="20"/>
                        </w:rPr>
                        <w:t xml:space="preserve"> oder Weitergabe</w:t>
                      </w:r>
                      <w:r w:rsidRPr="000E4E62">
                        <w:rPr>
                          <w:rFonts w:asciiTheme="majorHAnsi" w:hAnsiTheme="majorHAnsi" w:cstheme="majorHAnsi"/>
                          <w:sz w:val="20"/>
                        </w:rPr>
                        <w:t xml:space="preserve"> bitte ich um Unkenntlichmachung meiner Daten.)</w:t>
                      </w:r>
                    </w:p>
                  </w:txbxContent>
                </v:textbox>
              </v:shape>
            </w:pict>
          </mc:Fallback>
        </mc:AlternateContent>
      </w:r>
    </w:p>
    <w:p w:rsidR="00A8089A" w:rsidRPr="00D2456B" w:rsidRDefault="00A8089A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</w:p>
    <w:p w:rsidR="00A8089A" w:rsidRPr="00D2456B" w:rsidRDefault="00A8089A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</w:p>
    <w:p w:rsidR="00A8089A" w:rsidRPr="00D2456B" w:rsidRDefault="00A8089A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</w:p>
    <w:p w:rsidR="00965090" w:rsidRPr="00D2456B" w:rsidRDefault="00965090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</w:p>
    <w:p w:rsidR="00D3613B" w:rsidRPr="00D2456B" w:rsidRDefault="00D3613B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</w:p>
    <w:p w:rsidR="00D3613B" w:rsidRPr="00D2456B" w:rsidRDefault="00D3613B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</w:p>
    <w:p w:rsidR="00CE48BC" w:rsidRPr="00D2456B" w:rsidRDefault="00CE48BC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</w:p>
    <w:p w:rsidR="00CE48BC" w:rsidRPr="00D2456B" w:rsidRDefault="00CE48BC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</w:p>
    <w:p w:rsidR="00CE48BC" w:rsidRPr="00D2456B" w:rsidRDefault="00BF407D" w:rsidP="007E70D8">
      <w:pPr>
        <w:spacing w:line="260" w:lineRule="exac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-51867</wp:posOffset>
                </wp:positionH>
                <wp:positionV relativeFrom="paragraph">
                  <wp:posOffset>128143</wp:posOffset>
                </wp:positionV>
                <wp:extent cx="2165350" cy="753466"/>
                <wp:effectExtent l="0" t="0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7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580" w:rsidRPr="00FF4580" w:rsidRDefault="00FF4580" w:rsidP="00FF4580">
                            <w:pPr>
                              <w:pStyle w:val="Kopfzeile"/>
                              <w:spacing w:line="260" w:lineRule="auto"/>
                              <w:suppressOverlap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bookmarkStart w:id="0" w:name="_GoBack"/>
                            <w:r w:rsidRPr="00FF458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Landratsamt Hohenlohekreis </w:t>
                            </w:r>
                          </w:p>
                          <w:p w:rsidR="00FF4580" w:rsidRPr="00FF4580" w:rsidRDefault="00FF4580" w:rsidP="00FF4580">
                            <w:pPr>
                              <w:pStyle w:val="Kopfzeile"/>
                              <w:spacing w:line="260" w:lineRule="auto"/>
                              <w:suppressOverlap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F4580">
                              <w:rPr>
                                <w:rFonts w:ascii="Calibri" w:hAnsi="Calibri" w:cs="Calibri"/>
                                <w:sz w:val="20"/>
                              </w:rPr>
                              <w:t>Umwelt- und Baurechtsamt</w:t>
                            </w:r>
                          </w:p>
                          <w:p w:rsidR="00FF4580" w:rsidRPr="00FF4580" w:rsidRDefault="00FF4580" w:rsidP="00FF4580">
                            <w:pPr>
                              <w:pStyle w:val="Kopfzeile"/>
                              <w:spacing w:line="260" w:lineRule="auto"/>
                              <w:suppressOverlap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FF4580">
                              <w:rPr>
                                <w:rFonts w:ascii="Calibri" w:hAnsi="Calibri" w:cs="Calibri"/>
                                <w:sz w:val="20"/>
                              </w:rPr>
                              <w:t>Allee 17</w:t>
                            </w:r>
                          </w:p>
                          <w:p w:rsidR="00FF4580" w:rsidRDefault="00FF4580" w:rsidP="00FF458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60" w:lineRule="auto"/>
                              <w:suppressOverlap/>
                            </w:pPr>
                            <w:r w:rsidRPr="00FF4580">
                              <w:rPr>
                                <w:rFonts w:ascii="Calibri" w:hAnsi="Calibri" w:cs="Calibri"/>
                                <w:sz w:val="20"/>
                              </w:rPr>
                              <w:t>74653 Künzelsau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10.1pt;width:170.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+ThgIAABY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" stroked="f">
                <v:textbox>
                  <w:txbxContent>
                    <w:p w:rsidR="00FF4580" w:rsidRPr="00FF4580" w:rsidRDefault="00FF4580" w:rsidP="00FF4580">
                      <w:pPr>
                        <w:pStyle w:val="Kopfzeile"/>
                        <w:spacing w:line="260" w:lineRule="auto"/>
                        <w:suppressOverlap/>
                        <w:rPr>
                          <w:rFonts w:ascii="Calibri" w:hAnsi="Calibri" w:cs="Calibri"/>
                          <w:sz w:val="20"/>
                        </w:rPr>
                      </w:pPr>
                      <w:r w:rsidRPr="00FF4580">
                        <w:rPr>
                          <w:rFonts w:ascii="Calibri" w:hAnsi="Calibri" w:cs="Calibri"/>
                          <w:sz w:val="20"/>
                        </w:rPr>
                        <w:t xml:space="preserve">Landratsamt Hohenlohekreis </w:t>
                      </w:r>
                    </w:p>
                    <w:p w:rsidR="00FF4580" w:rsidRPr="00FF4580" w:rsidRDefault="00FF4580" w:rsidP="00FF4580">
                      <w:pPr>
                        <w:pStyle w:val="Kopfzeile"/>
                        <w:spacing w:line="260" w:lineRule="auto"/>
                        <w:suppressOverlap/>
                        <w:rPr>
                          <w:rFonts w:ascii="Calibri" w:hAnsi="Calibri" w:cs="Calibri"/>
                          <w:sz w:val="20"/>
                        </w:rPr>
                      </w:pPr>
                      <w:r w:rsidRPr="00FF4580">
                        <w:rPr>
                          <w:rFonts w:ascii="Calibri" w:hAnsi="Calibri" w:cs="Calibri"/>
                          <w:sz w:val="20"/>
                        </w:rPr>
                        <w:t>Umwelt- und Baurechtsamt</w:t>
                      </w:r>
                    </w:p>
                    <w:p w:rsidR="00FF4580" w:rsidRPr="00FF4580" w:rsidRDefault="00FF4580" w:rsidP="00FF4580">
                      <w:pPr>
                        <w:pStyle w:val="Kopfzeile"/>
                        <w:spacing w:line="260" w:lineRule="auto"/>
                        <w:suppressOverlap/>
                        <w:rPr>
                          <w:rFonts w:ascii="Calibri" w:hAnsi="Calibri" w:cs="Calibri"/>
                          <w:sz w:val="20"/>
                        </w:rPr>
                      </w:pPr>
                      <w:r w:rsidRPr="00FF4580">
                        <w:rPr>
                          <w:rFonts w:ascii="Calibri" w:hAnsi="Calibri" w:cs="Calibri"/>
                          <w:sz w:val="20"/>
                        </w:rPr>
                        <w:t>Allee 17</w:t>
                      </w:r>
                    </w:p>
                    <w:p w:rsidR="00FF4580" w:rsidRDefault="00FF4580" w:rsidP="00FF458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60" w:lineRule="auto"/>
                        <w:suppressOverlap/>
                      </w:pPr>
                      <w:r w:rsidRPr="00FF4580">
                        <w:rPr>
                          <w:rFonts w:ascii="Calibri" w:hAnsi="Calibri" w:cs="Calibri"/>
                          <w:sz w:val="20"/>
                        </w:rPr>
                        <w:t>74653 Künzelsau</w:t>
                      </w:r>
                    </w:p>
                  </w:txbxContent>
                </v:textbox>
              </v:shape>
            </w:pict>
          </mc:Fallback>
        </mc:AlternateContent>
      </w:r>
    </w:p>
    <w:p w:rsidR="00CE48BC" w:rsidRPr="00D2456B" w:rsidRDefault="00CE48BC" w:rsidP="007E70D8">
      <w:pPr>
        <w:spacing w:line="260" w:lineRule="exact"/>
        <w:jc w:val="both"/>
        <w:rPr>
          <w:rFonts w:asciiTheme="minorHAnsi" w:hAnsiTheme="minorHAnsi" w:cstheme="minorHAnsi"/>
          <w:sz w:val="18"/>
        </w:rPr>
      </w:pPr>
    </w:p>
    <w:p w:rsidR="000F57A8" w:rsidRPr="00D2456B" w:rsidRDefault="000F57A8" w:rsidP="007E70D8">
      <w:pPr>
        <w:spacing w:line="260" w:lineRule="exact"/>
        <w:jc w:val="both"/>
        <w:rPr>
          <w:rFonts w:asciiTheme="minorHAnsi" w:hAnsiTheme="minorHAnsi" w:cstheme="minorHAnsi"/>
          <w:sz w:val="18"/>
        </w:rPr>
      </w:pPr>
    </w:p>
    <w:p w:rsidR="00CE48BC" w:rsidRPr="00D2456B" w:rsidRDefault="00CE48BC" w:rsidP="007E70D8">
      <w:pPr>
        <w:tabs>
          <w:tab w:val="left" w:pos="7088"/>
        </w:tabs>
        <w:spacing w:line="260" w:lineRule="exact"/>
        <w:rPr>
          <w:rFonts w:asciiTheme="minorHAnsi" w:hAnsiTheme="minorHAnsi" w:cstheme="minorHAnsi"/>
          <w:sz w:val="20"/>
        </w:rPr>
      </w:pPr>
    </w:p>
    <w:p w:rsidR="00FF317B" w:rsidRPr="00D2456B" w:rsidRDefault="00FF317B" w:rsidP="007E70D8">
      <w:pPr>
        <w:tabs>
          <w:tab w:val="left" w:pos="7088"/>
        </w:tabs>
        <w:spacing w:line="260" w:lineRule="exact"/>
        <w:rPr>
          <w:rFonts w:asciiTheme="minorHAnsi" w:hAnsiTheme="minorHAnsi" w:cstheme="minorHAnsi"/>
          <w:sz w:val="20"/>
        </w:rPr>
      </w:pPr>
    </w:p>
    <w:p w:rsidR="00FF317B" w:rsidRPr="00D2456B" w:rsidRDefault="00FF317B" w:rsidP="007E70D8">
      <w:pPr>
        <w:tabs>
          <w:tab w:val="left" w:pos="7088"/>
        </w:tabs>
        <w:spacing w:line="260" w:lineRule="exact"/>
        <w:rPr>
          <w:rFonts w:asciiTheme="minorHAnsi" w:hAnsiTheme="minorHAnsi" w:cstheme="minorHAnsi"/>
          <w:sz w:val="20"/>
        </w:rPr>
      </w:pPr>
    </w:p>
    <w:p w:rsidR="00FF317B" w:rsidRPr="00D2456B" w:rsidRDefault="00FF317B" w:rsidP="007E70D8">
      <w:pPr>
        <w:tabs>
          <w:tab w:val="left" w:pos="7088"/>
        </w:tabs>
        <w:spacing w:line="260" w:lineRule="exact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horzAnchor="margin" w:tblpXSpec="right" w:tblpY="-50"/>
        <w:tblOverlap w:val="never"/>
        <w:tblW w:w="3063" w:type="dxa"/>
        <w:tblLayout w:type="fixed"/>
        <w:tblLook w:val="04A0" w:firstRow="1" w:lastRow="0" w:firstColumn="1" w:lastColumn="0" w:noHBand="0" w:noVBand="1"/>
      </w:tblPr>
      <w:tblGrid>
        <w:gridCol w:w="3063"/>
      </w:tblGrid>
      <w:tr w:rsidR="004F57A5" w:rsidRPr="00D2456B" w:rsidTr="004F57A5">
        <w:tc>
          <w:tcPr>
            <w:tcW w:w="3063" w:type="dxa"/>
            <w:shd w:val="clear" w:color="auto" w:fill="auto"/>
          </w:tcPr>
          <w:p w:rsidR="004F57A5" w:rsidRPr="00D2456B" w:rsidRDefault="004F57A5" w:rsidP="004F57A5">
            <w:pPr>
              <w:spacing w:line="26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Ort, Datum</w:t>
            </w:r>
          </w:p>
        </w:tc>
      </w:tr>
    </w:tbl>
    <w:p w:rsidR="00FC3142" w:rsidRPr="00D2456B" w:rsidRDefault="00FC3142" w:rsidP="007E70D8">
      <w:pPr>
        <w:rPr>
          <w:rFonts w:asciiTheme="minorHAnsi" w:hAnsiTheme="minorHAnsi" w:cstheme="minorHAnsi"/>
        </w:rPr>
      </w:pPr>
    </w:p>
    <w:p w:rsidR="00197A67" w:rsidRPr="00D2456B" w:rsidRDefault="00197A67" w:rsidP="007E70D8">
      <w:pPr>
        <w:spacing w:line="260" w:lineRule="auto"/>
        <w:rPr>
          <w:rFonts w:asciiTheme="minorHAnsi" w:hAnsiTheme="minorHAnsi" w:cstheme="minorHAnsi"/>
          <w:sz w:val="20"/>
        </w:rPr>
      </w:pPr>
    </w:p>
    <w:p w:rsidR="00D566F2" w:rsidRPr="00D2456B" w:rsidRDefault="00D566F2" w:rsidP="007E70D8">
      <w:pPr>
        <w:spacing w:line="260" w:lineRule="auto"/>
        <w:rPr>
          <w:rFonts w:asciiTheme="minorHAnsi" w:hAnsiTheme="minorHAnsi" w:cstheme="minorHAnsi"/>
          <w:sz w:val="20"/>
        </w:rPr>
      </w:pPr>
    </w:p>
    <w:p w:rsidR="00BB17D7" w:rsidRPr="004F57A5" w:rsidRDefault="00BF407D" w:rsidP="00BD4160">
      <w:pPr>
        <w:ind w:right="-3"/>
        <w:rPr>
          <w:rFonts w:asciiTheme="minorHAnsi" w:hAnsiTheme="minorHAnsi" w:cstheme="minorHAnsi"/>
          <w:b/>
        </w:rPr>
      </w:pPr>
      <w:r w:rsidRPr="004F57A5">
        <w:rPr>
          <w:rFonts w:asciiTheme="minorHAnsi" w:hAnsiTheme="minorHAnsi" w:cstheme="minorHAnsi"/>
          <w:b/>
        </w:rPr>
        <w:t xml:space="preserve">EINWENDUNG </w:t>
      </w:r>
      <w:r w:rsidR="004F57A5" w:rsidRPr="004F57A5">
        <w:rPr>
          <w:rFonts w:asciiTheme="minorHAnsi" w:hAnsiTheme="minorHAnsi" w:cstheme="minorHAnsi"/>
          <w:b/>
        </w:rPr>
        <w:t>und WIDERSPRUCH</w:t>
      </w:r>
    </w:p>
    <w:p w:rsidR="00BF407D" w:rsidRPr="00D2456B" w:rsidRDefault="00BF407D" w:rsidP="00BD4160">
      <w:pPr>
        <w:ind w:right="-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betreffend </w:t>
      </w:r>
      <w:r w:rsidRPr="00BF407D">
        <w:rPr>
          <w:rFonts w:ascii="Calibri" w:hAnsi="Calibri" w:cs="Calibri"/>
        </w:rPr>
        <w:t xml:space="preserve">Immissionsschutzrechtliches  Genehmigungsverfahren  Windpark  </w:t>
      </w:r>
      <w:r>
        <w:rPr>
          <w:rFonts w:ascii="Calibri" w:hAnsi="Calibri" w:cs="Calibri"/>
        </w:rPr>
        <w:t>"Karlsfurtebene"</w:t>
      </w:r>
      <w:r w:rsidRPr="00BF407D">
        <w:rPr>
          <w:rFonts w:ascii="Calibri" w:hAnsi="Calibri" w:cs="Calibri"/>
        </w:rPr>
        <w:t xml:space="preserve">  in  Öhringen und  Waldenburg;  Antrag  der  Firma</w:t>
      </w:r>
      <w:r>
        <w:rPr>
          <w:rFonts w:ascii="Calibri" w:hAnsi="Calibri" w:cs="Calibri"/>
        </w:rPr>
        <w:t xml:space="preserve"> </w:t>
      </w:r>
      <w:r w:rsidRPr="00BF407D">
        <w:rPr>
          <w:rFonts w:ascii="Calibri" w:hAnsi="Calibri" w:cs="Calibri"/>
        </w:rPr>
        <w:t>ABO  Wind  AG,  Unter  den  Eichen  7, 65195  Wiesbaden</w:t>
      </w:r>
      <w:r>
        <w:rPr>
          <w:rFonts w:ascii="Calibri" w:hAnsi="Calibri" w:cs="Calibri"/>
        </w:rPr>
        <w:t xml:space="preserve"> </w:t>
      </w:r>
      <w:r w:rsidRPr="00BF407D">
        <w:rPr>
          <w:rFonts w:ascii="Calibri" w:hAnsi="Calibri" w:cs="Calibri"/>
        </w:rPr>
        <w:t>auf Erteilung einer Genehmigung nach § 4 BImSchG zur Errichtung und zum</w:t>
      </w:r>
      <w:r>
        <w:rPr>
          <w:rFonts w:ascii="Calibri" w:hAnsi="Calibri" w:cs="Calibri"/>
        </w:rPr>
        <w:t xml:space="preserve"> </w:t>
      </w:r>
      <w:r w:rsidRPr="00BF407D">
        <w:rPr>
          <w:rFonts w:ascii="Calibri" w:hAnsi="Calibri" w:cs="Calibri"/>
        </w:rPr>
        <w:t>Betrieb von neun</w:t>
      </w:r>
      <w:r>
        <w:rPr>
          <w:rFonts w:ascii="Calibri" w:hAnsi="Calibri" w:cs="Calibri"/>
        </w:rPr>
        <w:t xml:space="preserve"> </w:t>
      </w:r>
      <w:r w:rsidRPr="00BF407D">
        <w:rPr>
          <w:rFonts w:ascii="Calibri" w:hAnsi="Calibri" w:cs="Calibri"/>
        </w:rPr>
        <w:t>Windenergieanlagen</w:t>
      </w:r>
      <w:r>
        <w:rPr>
          <w:rFonts w:ascii="Calibri" w:hAnsi="Calibri" w:cs="Calibri"/>
        </w:rPr>
        <w:t xml:space="preserve"> </w:t>
      </w:r>
      <w:r w:rsidRPr="00BF407D">
        <w:rPr>
          <w:rFonts w:ascii="Calibri" w:hAnsi="Calibri" w:cs="Calibri"/>
        </w:rPr>
        <w:t>(WEA)</w:t>
      </w:r>
      <w:r>
        <w:rPr>
          <w:rFonts w:ascii="Calibri" w:hAnsi="Calibri" w:cs="Calibri"/>
        </w:rPr>
        <w:t xml:space="preserve"> vom </w:t>
      </w:r>
      <w:r w:rsidRPr="00BF407D">
        <w:rPr>
          <w:rFonts w:ascii="Calibri" w:hAnsi="Calibri" w:cs="Calibri"/>
        </w:rPr>
        <w:t>Typ</w:t>
      </w:r>
      <w:r>
        <w:rPr>
          <w:rFonts w:ascii="Calibri" w:hAnsi="Calibri" w:cs="Calibri"/>
        </w:rPr>
        <w:t xml:space="preserve"> Siemens  SWT  3.6 -3</w:t>
      </w:r>
      <w:r w:rsidRPr="00BF407D">
        <w:rPr>
          <w:rFonts w:ascii="Calibri" w:hAnsi="Calibri" w:cs="Calibri"/>
        </w:rPr>
        <w:t>0 auf  den  Gemarkungen</w:t>
      </w:r>
      <w:r>
        <w:rPr>
          <w:rFonts w:ascii="Calibri" w:hAnsi="Calibri" w:cs="Calibri"/>
        </w:rPr>
        <w:t xml:space="preserve"> </w:t>
      </w:r>
      <w:r w:rsidRPr="00BF407D">
        <w:rPr>
          <w:rFonts w:ascii="Calibri" w:hAnsi="Calibri" w:cs="Calibri"/>
        </w:rPr>
        <w:t>Michelbach  (7</w:t>
      </w:r>
      <w:r>
        <w:rPr>
          <w:rFonts w:ascii="Calibri" w:hAnsi="Calibri" w:cs="Calibri"/>
        </w:rPr>
        <w:t xml:space="preserve"> </w:t>
      </w:r>
      <w:r w:rsidRPr="00BF407D">
        <w:rPr>
          <w:rFonts w:ascii="Calibri" w:hAnsi="Calibri" w:cs="Calibri"/>
        </w:rPr>
        <w:t>Anlagen)  und  Gemarkung  Waldenburg  (2 Anlagen) in  den  Walds</w:t>
      </w:r>
      <w:r>
        <w:rPr>
          <w:rFonts w:ascii="Calibri" w:hAnsi="Calibri" w:cs="Calibri"/>
        </w:rPr>
        <w:t>tücken  "Karlsfurtebene"  und  "Viehweide"</w:t>
      </w:r>
    </w:p>
    <w:p w:rsidR="00BB17D7" w:rsidRPr="00D2456B" w:rsidRDefault="00BB17D7" w:rsidP="00BD4160">
      <w:pPr>
        <w:spacing w:line="260" w:lineRule="exact"/>
        <w:ind w:right="-3"/>
        <w:rPr>
          <w:rFonts w:asciiTheme="minorHAnsi" w:hAnsiTheme="minorHAnsi" w:cstheme="minorHAnsi"/>
          <w:sz w:val="20"/>
        </w:rPr>
      </w:pPr>
    </w:p>
    <w:p w:rsidR="000E7275" w:rsidRPr="00D2456B" w:rsidRDefault="000E7275" w:rsidP="00BD4160">
      <w:pPr>
        <w:spacing w:line="260" w:lineRule="exact"/>
        <w:ind w:right="-3"/>
        <w:rPr>
          <w:rFonts w:asciiTheme="minorHAnsi" w:hAnsiTheme="minorHAnsi" w:cstheme="minorHAnsi"/>
          <w:sz w:val="20"/>
        </w:rPr>
      </w:pPr>
    </w:p>
    <w:p w:rsidR="00BB17D7" w:rsidRPr="00BF407D" w:rsidRDefault="00BB17D7" w:rsidP="00BF407D">
      <w:pPr>
        <w:spacing w:line="276" w:lineRule="auto"/>
        <w:ind w:right="-3"/>
        <w:rPr>
          <w:rFonts w:asciiTheme="minorHAnsi" w:hAnsiTheme="minorHAnsi" w:cstheme="minorHAnsi"/>
          <w:sz w:val="20"/>
          <w:szCs w:val="18"/>
        </w:rPr>
      </w:pPr>
      <w:r w:rsidRPr="00BF407D">
        <w:rPr>
          <w:rFonts w:asciiTheme="minorHAnsi" w:hAnsiTheme="minorHAnsi" w:cstheme="minorHAnsi"/>
          <w:sz w:val="20"/>
          <w:szCs w:val="18"/>
        </w:rPr>
        <w:t>Sehr geehrte</w:t>
      </w:r>
      <w:r w:rsidR="00641049" w:rsidRPr="00BF407D">
        <w:rPr>
          <w:rFonts w:asciiTheme="minorHAnsi" w:hAnsiTheme="minorHAnsi" w:cstheme="minorHAnsi"/>
          <w:sz w:val="20"/>
          <w:szCs w:val="18"/>
        </w:rPr>
        <w:t xml:space="preserve"> Damen und Herren</w:t>
      </w:r>
      <w:r w:rsidRPr="00BF407D">
        <w:rPr>
          <w:rFonts w:asciiTheme="minorHAnsi" w:hAnsiTheme="minorHAnsi" w:cstheme="minorHAnsi"/>
          <w:sz w:val="20"/>
          <w:szCs w:val="18"/>
        </w:rPr>
        <w:t>,</w:t>
      </w:r>
    </w:p>
    <w:p w:rsidR="004F57A5" w:rsidRDefault="004F57A5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</w:p>
    <w:p w:rsidR="004F57A5" w:rsidRDefault="004F57A5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d</w:t>
      </w:r>
      <w:r w:rsidRPr="004F57A5">
        <w:rPr>
          <w:rFonts w:asciiTheme="minorHAnsi" w:hAnsiTheme="minorHAnsi" w:cstheme="minorHAnsi"/>
          <w:sz w:val="20"/>
          <w:szCs w:val="18"/>
        </w:rPr>
        <w:t xml:space="preserve">ie nachstehende Einwendung </w:t>
      </w:r>
      <w:r w:rsidR="00487385">
        <w:rPr>
          <w:rFonts w:asciiTheme="minorHAnsi" w:hAnsiTheme="minorHAnsi" w:cstheme="minorHAnsi"/>
          <w:sz w:val="20"/>
          <w:szCs w:val="18"/>
        </w:rPr>
        <w:t xml:space="preserve">/ Widerspruch </w:t>
      </w:r>
      <w:r w:rsidR="001C3148">
        <w:rPr>
          <w:rFonts w:asciiTheme="minorHAnsi" w:hAnsiTheme="minorHAnsi" w:cstheme="minorHAnsi"/>
          <w:sz w:val="20"/>
          <w:szCs w:val="18"/>
        </w:rPr>
        <w:t>bezieht sich auf</w:t>
      </w:r>
      <w:r w:rsidR="00487385">
        <w:rPr>
          <w:rFonts w:asciiTheme="minorHAnsi" w:hAnsiTheme="minorHAnsi" w:cstheme="minorHAnsi"/>
          <w:sz w:val="20"/>
          <w:szCs w:val="18"/>
        </w:rPr>
        <w:t xml:space="preserve"> die </w:t>
      </w:r>
      <w:r w:rsidR="00487385" w:rsidRPr="004F57A5">
        <w:rPr>
          <w:rFonts w:asciiTheme="minorHAnsi" w:hAnsiTheme="minorHAnsi" w:cstheme="minorHAnsi"/>
          <w:sz w:val="20"/>
          <w:szCs w:val="18"/>
        </w:rPr>
        <w:t xml:space="preserve">im Zeitraum </w:t>
      </w:r>
      <w:r w:rsidR="00487385">
        <w:rPr>
          <w:rFonts w:asciiTheme="minorHAnsi" w:hAnsiTheme="minorHAnsi" w:cstheme="minorHAnsi"/>
          <w:sz w:val="20"/>
          <w:szCs w:val="18"/>
        </w:rPr>
        <w:t xml:space="preserve">vom </w:t>
      </w:r>
      <w:r w:rsidR="00487385" w:rsidRPr="004F57A5">
        <w:rPr>
          <w:rFonts w:asciiTheme="minorHAnsi" w:hAnsiTheme="minorHAnsi" w:cstheme="minorHAnsi"/>
          <w:sz w:val="20"/>
          <w:szCs w:val="18"/>
        </w:rPr>
        <w:t>01.04.</w:t>
      </w:r>
      <w:r w:rsidR="00487385">
        <w:rPr>
          <w:rFonts w:asciiTheme="minorHAnsi" w:hAnsiTheme="minorHAnsi" w:cstheme="minorHAnsi"/>
          <w:sz w:val="20"/>
          <w:szCs w:val="18"/>
        </w:rPr>
        <w:t xml:space="preserve"> bis 01.05.2021</w:t>
      </w:r>
      <w:r w:rsidR="00487385">
        <w:rPr>
          <w:rFonts w:asciiTheme="minorHAnsi" w:hAnsiTheme="minorHAnsi" w:cstheme="minorHAnsi"/>
          <w:sz w:val="20"/>
          <w:szCs w:val="18"/>
        </w:rPr>
        <w:t xml:space="preserve"> erneut</w:t>
      </w:r>
      <w:r w:rsidRPr="004F57A5">
        <w:rPr>
          <w:rFonts w:asciiTheme="minorHAnsi" w:hAnsiTheme="minorHAnsi" w:cstheme="minorHAnsi"/>
          <w:sz w:val="20"/>
          <w:szCs w:val="18"/>
        </w:rPr>
        <w:t xml:space="preserve"> </w:t>
      </w:r>
      <w:r w:rsidR="00487385">
        <w:rPr>
          <w:rFonts w:asciiTheme="minorHAnsi" w:hAnsiTheme="minorHAnsi" w:cstheme="minorHAnsi"/>
          <w:sz w:val="20"/>
          <w:szCs w:val="18"/>
        </w:rPr>
        <w:t>a</w:t>
      </w:r>
      <w:r w:rsidRPr="004F57A5">
        <w:rPr>
          <w:rFonts w:asciiTheme="minorHAnsi" w:hAnsiTheme="minorHAnsi" w:cstheme="minorHAnsi"/>
          <w:sz w:val="20"/>
          <w:szCs w:val="18"/>
        </w:rPr>
        <w:t>us</w:t>
      </w:r>
      <w:r w:rsidR="00487385">
        <w:rPr>
          <w:rFonts w:asciiTheme="minorHAnsi" w:hAnsiTheme="minorHAnsi" w:cstheme="minorHAnsi"/>
          <w:sz w:val="20"/>
          <w:szCs w:val="18"/>
        </w:rPr>
        <w:t>gelegten</w:t>
      </w:r>
      <w:r w:rsidRPr="004F57A5">
        <w:rPr>
          <w:rFonts w:asciiTheme="minorHAnsi" w:hAnsiTheme="minorHAnsi" w:cstheme="minorHAnsi"/>
          <w:sz w:val="20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18"/>
        </w:rPr>
        <w:t>Antragsu</w:t>
      </w:r>
      <w:r w:rsidRPr="004F57A5">
        <w:rPr>
          <w:rFonts w:asciiTheme="minorHAnsi" w:hAnsiTheme="minorHAnsi" w:cstheme="minorHAnsi"/>
          <w:sz w:val="20"/>
          <w:szCs w:val="18"/>
        </w:rPr>
        <w:t>nterlagen</w:t>
      </w:r>
      <w:r>
        <w:rPr>
          <w:rFonts w:asciiTheme="minorHAnsi" w:hAnsiTheme="minorHAnsi" w:cstheme="minorHAnsi"/>
          <w:sz w:val="20"/>
          <w:szCs w:val="18"/>
        </w:rPr>
        <w:t>.</w:t>
      </w:r>
    </w:p>
    <w:p w:rsidR="004F57A5" w:rsidRDefault="004F57A5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</w:p>
    <w:p w:rsidR="004F57A5" w:rsidRDefault="004F57A5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Hiermit widerspreche ich dem </w:t>
      </w:r>
      <w:r w:rsidRPr="004F57A5">
        <w:rPr>
          <w:rFonts w:asciiTheme="minorHAnsi" w:hAnsiTheme="minorHAnsi" w:cstheme="minorHAnsi"/>
          <w:sz w:val="20"/>
          <w:szCs w:val="18"/>
        </w:rPr>
        <w:t>Antrag der Firma ABO Wind AG, Unter den Eichen 7, 65195 Wiesbaden auf Erteilung einer Genehmigung nach § 4 BImSchG zur Errichtung und zum Betrieb von neun Windenergieanlagen</w:t>
      </w:r>
      <w:r>
        <w:rPr>
          <w:rFonts w:asciiTheme="minorHAnsi" w:hAnsiTheme="minorHAnsi" w:cstheme="minorHAnsi"/>
          <w:sz w:val="20"/>
          <w:szCs w:val="18"/>
        </w:rPr>
        <w:t xml:space="preserve"> in den oben genannten Waldstücken.</w:t>
      </w:r>
    </w:p>
    <w:p w:rsidR="004F57A5" w:rsidRDefault="004F57A5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</w:p>
    <w:p w:rsidR="004F57A5" w:rsidRDefault="008B41F1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Ich bin der Auffassung, dass folgende Punkte gegen die Errichtung des geplanten Windparks sprechen:</w:t>
      </w:r>
    </w:p>
    <w:p w:rsidR="008B41F1" w:rsidRDefault="008B41F1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</w:p>
    <w:p w:rsidR="008B41F1" w:rsidRDefault="008B41F1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</w:p>
    <w:p w:rsidR="004F57A5" w:rsidRDefault="004F57A5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</w:p>
    <w:p w:rsidR="004F57A5" w:rsidRDefault="004F57A5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</w:p>
    <w:p w:rsidR="004F57A5" w:rsidRDefault="004F57A5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</w:p>
    <w:p w:rsidR="004F57A5" w:rsidRDefault="004F57A5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</w:p>
    <w:p w:rsidR="004F57A5" w:rsidRPr="00BF407D" w:rsidRDefault="004F57A5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</w:p>
    <w:p w:rsidR="003D0F31" w:rsidRPr="00BF407D" w:rsidRDefault="003D0F31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</w:p>
    <w:p w:rsidR="00C51180" w:rsidRPr="00BF407D" w:rsidRDefault="00C51180" w:rsidP="00BF407D">
      <w:pPr>
        <w:spacing w:line="276" w:lineRule="auto"/>
        <w:ind w:right="-6"/>
        <w:rPr>
          <w:rFonts w:asciiTheme="minorHAnsi" w:hAnsiTheme="minorHAnsi" w:cstheme="minorHAnsi"/>
          <w:sz w:val="20"/>
          <w:szCs w:val="18"/>
        </w:rPr>
      </w:pPr>
      <w:r w:rsidRPr="00BF407D">
        <w:rPr>
          <w:rFonts w:asciiTheme="minorHAnsi" w:hAnsiTheme="minorHAnsi" w:cstheme="minorHAnsi"/>
          <w:sz w:val="20"/>
          <w:szCs w:val="18"/>
        </w:rPr>
        <w:t>Mit freundlichen Grüßen</w:t>
      </w:r>
      <w:r w:rsidR="003F29E3" w:rsidRPr="00BF407D">
        <w:rPr>
          <w:rFonts w:asciiTheme="minorHAnsi" w:hAnsiTheme="minorHAnsi" w:cstheme="minorHAnsi"/>
          <w:sz w:val="20"/>
          <w:szCs w:val="18"/>
        </w:rPr>
        <w:t>,</w:t>
      </w:r>
    </w:p>
    <w:p w:rsidR="00BB17D7" w:rsidRPr="00BF407D" w:rsidRDefault="00BB17D7" w:rsidP="00BF407D">
      <w:pPr>
        <w:spacing w:line="276" w:lineRule="auto"/>
        <w:ind w:right="-3"/>
        <w:rPr>
          <w:rFonts w:asciiTheme="minorHAnsi" w:hAnsiTheme="minorHAnsi" w:cstheme="minorHAnsi"/>
          <w:sz w:val="20"/>
          <w:szCs w:val="18"/>
        </w:rPr>
      </w:pPr>
    </w:p>
    <w:p w:rsidR="00803244" w:rsidRPr="00BF407D" w:rsidRDefault="00803244" w:rsidP="00BF407D">
      <w:pPr>
        <w:spacing w:line="276" w:lineRule="auto"/>
        <w:ind w:right="-3"/>
        <w:rPr>
          <w:rFonts w:asciiTheme="minorHAnsi" w:hAnsiTheme="minorHAnsi" w:cstheme="minorHAnsi"/>
          <w:sz w:val="20"/>
          <w:szCs w:val="18"/>
        </w:rPr>
      </w:pPr>
    </w:p>
    <w:p w:rsidR="00BD4160" w:rsidRDefault="004F57A5" w:rsidP="00BF407D">
      <w:pPr>
        <w:spacing w:line="276" w:lineRule="auto"/>
        <w:ind w:right="-3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Absender</w:t>
      </w:r>
    </w:p>
    <w:p w:rsidR="000E4E62" w:rsidRPr="00BF407D" w:rsidRDefault="000E4E62" w:rsidP="00BF407D">
      <w:pPr>
        <w:spacing w:line="276" w:lineRule="auto"/>
        <w:ind w:right="-3"/>
        <w:rPr>
          <w:rFonts w:asciiTheme="minorHAnsi" w:hAnsiTheme="minorHAnsi" w:cstheme="minorHAnsi"/>
          <w:sz w:val="20"/>
          <w:szCs w:val="18"/>
        </w:rPr>
      </w:pPr>
    </w:p>
    <w:p w:rsidR="006C3EBB" w:rsidRPr="00BF407D" w:rsidRDefault="006C3EBB" w:rsidP="00BF407D">
      <w:pPr>
        <w:spacing w:line="276" w:lineRule="auto"/>
        <w:ind w:right="-3"/>
        <w:rPr>
          <w:rFonts w:asciiTheme="minorHAnsi" w:hAnsiTheme="minorHAnsi" w:cstheme="minorHAnsi"/>
        </w:rPr>
      </w:pPr>
    </w:p>
    <w:p w:rsidR="00FF4580" w:rsidRPr="00D2456B" w:rsidRDefault="00FF4580" w:rsidP="007E70D8">
      <w:pPr>
        <w:spacing w:line="260" w:lineRule="exact"/>
        <w:ind w:right="-3"/>
        <w:rPr>
          <w:rFonts w:asciiTheme="minorHAnsi" w:hAnsiTheme="minorHAnsi" w:cstheme="minorHAnsi"/>
          <w:sz w:val="20"/>
        </w:rPr>
      </w:pPr>
    </w:p>
    <w:sectPr w:rsidR="00FF4580" w:rsidRPr="00D2456B" w:rsidSect="00410822">
      <w:footerReference w:type="default" r:id="rId7"/>
      <w:type w:val="continuous"/>
      <w:pgSz w:w="11907" w:h="16840"/>
      <w:pgMar w:top="567" w:right="1134" w:bottom="1134" w:left="1418" w:header="283" w:footer="6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38" w:rsidRDefault="00BB7038">
      <w:r>
        <w:separator/>
      </w:r>
    </w:p>
  </w:endnote>
  <w:endnote w:type="continuationSeparator" w:id="0">
    <w:p w:rsidR="00BB7038" w:rsidRDefault="00BB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6"/>
        <w:szCs w:val="16"/>
      </w:rPr>
      <w:id w:val="-6459659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4E62" w:rsidRDefault="000E4E62">
            <w:pPr>
              <w:pStyle w:val="Fuzeile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0E4E62">
              <w:rPr>
                <w:rFonts w:asciiTheme="majorHAnsi" w:hAnsiTheme="majorHAnsi" w:cstheme="majorHAnsi"/>
                <w:sz w:val="16"/>
                <w:szCs w:val="16"/>
              </w:rPr>
              <w:t xml:space="preserve">Seite </w:t>
            </w:r>
            <w:r w:rsidRPr="000E4E62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0E4E62">
              <w:rPr>
                <w:rFonts w:asciiTheme="majorHAnsi" w:hAnsiTheme="majorHAnsi" w:cstheme="majorHAnsi"/>
                <w:bCs/>
                <w:sz w:val="16"/>
                <w:szCs w:val="16"/>
              </w:rPr>
              <w:instrText>PAGE</w:instrText>
            </w:r>
            <w:r w:rsidRPr="000E4E62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1C3148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1</w:t>
            </w:r>
            <w:r w:rsidRPr="000E4E62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Pr="000E4E62">
              <w:rPr>
                <w:rFonts w:asciiTheme="majorHAnsi" w:hAnsiTheme="majorHAnsi" w:cstheme="majorHAnsi"/>
                <w:sz w:val="16"/>
                <w:szCs w:val="16"/>
              </w:rPr>
              <w:t xml:space="preserve"> von </w:t>
            </w:r>
            <w:r w:rsidRPr="000E4E62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0E4E62">
              <w:rPr>
                <w:rFonts w:asciiTheme="majorHAnsi" w:hAnsiTheme="majorHAnsi" w:cstheme="majorHAnsi"/>
                <w:bCs/>
                <w:sz w:val="16"/>
                <w:szCs w:val="16"/>
              </w:rPr>
              <w:instrText>NUMPAGES</w:instrText>
            </w:r>
            <w:r w:rsidRPr="000E4E62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1C3148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1</w:t>
            </w:r>
            <w:r w:rsidRPr="000E4E62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  <w:p w:rsidR="000E4E62" w:rsidRPr="000E4E62" w:rsidRDefault="000E4E62">
            <w:pPr>
              <w:pStyle w:val="Fuzeile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E4E62">
              <w:rPr>
                <w:rFonts w:asciiTheme="majorHAnsi" w:hAnsiTheme="majorHAnsi" w:cstheme="majorHAnsi"/>
                <w:sz w:val="16"/>
                <w:szCs w:val="16"/>
              </w:rPr>
              <w:t>Einwendung und Widerspruch gegen den Windpark Öhringen-Karlsfurtebene</w:t>
            </w:r>
          </w:p>
        </w:sdtContent>
      </w:sdt>
    </w:sdtContent>
  </w:sdt>
  <w:p w:rsidR="000E4E62" w:rsidRDefault="000E4E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38" w:rsidRDefault="00BB7038">
      <w:r>
        <w:separator/>
      </w:r>
    </w:p>
  </w:footnote>
  <w:footnote w:type="continuationSeparator" w:id="0">
    <w:p w:rsidR="00BB7038" w:rsidRDefault="00BB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39"/>
    <w:rsid w:val="0001176A"/>
    <w:rsid w:val="00011B08"/>
    <w:rsid w:val="0002655F"/>
    <w:rsid w:val="00026E28"/>
    <w:rsid w:val="00036C05"/>
    <w:rsid w:val="00047317"/>
    <w:rsid w:val="00057E16"/>
    <w:rsid w:val="00073380"/>
    <w:rsid w:val="00076F22"/>
    <w:rsid w:val="000C23F0"/>
    <w:rsid w:val="000E4E62"/>
    <w:rsid w:val="000E7275"/>
    <w:rsid w:val="000F1D35"/>
    <w:rsid w:val="000F57A8"/>
    <w:rsid w:val="00114E4D"/>
    <w:rsid w:val="001543CB"/>
    <w:rsid w:val="00166AF0"/>
    <w:rsid w:val="00167F68"/>
    <w:rsid w:val="001724E8"/>
    <w:rsid w:val="00183B2C"/>
    <w:rsid w:val="00197A67"/>
    <w:rsid w:val="001B3F3C"/>
    <w:rsid w:val="001C3148"/>
    <w:rsid w:val="001D6B2E"/>
    <w:rsid w:val="00253259"/>
    <w:rsid w:val="00270932"/>
    <w:rsid w:val="00272D7E"/>
    <w:rsid w:val="00292350"/>
    <w:rsid w:val="002C558A"/>
    <w:rsid w:val="002D178F"/>
    <w:rsid w:val="002F7BD9"/>
    <w:rsid w:val="00320D9C"/>
    <w:rsid w:val="00367C67"/>
    <w:rsid w:val="00370EE0"/>
    <w:rsid w:val="0037201D"/>
    <w:rsid w:val="003A338A"/>
    <w:rsid w:val="003B22E0"/>
    <w:rsid w:val="003B3D63"/>
    <w:rsid w:val="003D0F31"/>
    <w:rsid w:val="003E2B0E"/>
    <w:rsid w:val="003E7CE7"/>
    <w:rsid w:val="003F29E3"/>
    <w:rsid w:val="00406382"/>
    <w:rsid w:val="00410822"/>
    <w:rsid w:val="00427641"/>
    <w:rsid w:val="004518D3"/>
    <w:rsid w:val="0045505B"/>
    <w:rsid w:val="0047730F"/>
    <w:rsid w:val="00487385"/>
    <w:rsid w:val="00496006"/>
    <w:rsid w:val="004E757E"/>
    <w:rsid w:val="004F324A"/>
    <w:rsid w:val="004F57A5"/>
    <w:rsid w:val="00510EAD"/>
    <w:rsid w:val="00511005"/>
    <w:rsid w:val="00522FBA"/>
    <w:rsid w:val="00590F80"/>
    <w:rsid w:val="00595D0A"/>
    <w:rsid w:val="005C078C"/>
    <w:rsid w:val="005D3D4D"/>
    <w:rsid w:val="006235AF"/>
    <w:rsid w:val="006344B9"/>
    <w:rsid w:val="00641049"/>
    <w:rsid w:val="00647409"/>
    <w:rsid w:val="00670B78"/>
    <w:rsid w:val="00675938"/>
    <w:rsid w:val="006A70FE"/>
    <w:rsid w:val="006B547B"/>
    <w:rsid w:val="006C3EBB"/>
    <w:rsid w:val="006D6AD0"/>
    <w:rsid w:val="006F357B"/>
    <w:rsid w:val="00701DA7"/>
    <w:rsid w:val="0071302E"/>
    <w:rsid w:val="007336ED"/>
    <w:rsid w:val="007720ED"/>
    <w:rsid w:val="007D474B"/>
    <w:rsid w:val="007D7E4A"/>
    <w:rsid w:val="007E70D8"/>
    <w:rsid w:val="007F50CB"/>
    <w:rsid w:val="00803244"/>
    <w:rsid w:val="008905AC"/>
    <w:rsid w:val="008B3F50"/>
    <w:rsid w:val="008B41F1"/>
    <w:rsid w:val="008E3C05"/>
    <w:rsid w:val="008E763F"/>
    <w:rsid w:val="009005EF"/>
    <w:rsid w:val="0093279C"/>
    <w:rsid w:val="00951BE6"/>
    <w:rsid w:val="00955E0A"/>
    <w:rsid w:val="00965090"/>
    <w:rsid w:val="009838C7"/>
    <w:rsid w:val="00996192"/>
    <w:rsid w:val="009978DE"/>
    <w:rsid w:val="00997D4E"/>
    <w:rsid w:val="009B5231"/>
    <w:rsid w:val="009C3A9F"/>
    <w:rsid w:val="009D69F9"/>
    <w:rsid w:val="009E40C3"/>
    <w:rsid w:val="009E6E74"/>
    <w:rsid w:val="009E7C20"/>
    <w:rsid w:val="009F6B6F"/>
    <w:rsid w:val="00A23932"/>
    <w:rsid w:val="00A53F1D"/>
    <w:rsid w:val="00A7317D"/>
    <w:rsid w:val="00A8089A"/>
    <w:rsid w:val="00A84012"/>
    <w:rsid w:val="00AA11EE"/>
    <w:rsid w:val="00AC04B1"/>
    <w:rsid w:val="00B041BC"/>
    <w:rsid w:val="00B1369B"/>
    <w:rsid w:val="00B13739"/>
    <w:rsid w:val="00B20DC2"/>
    <w:rsid w:val="00B47BD8"/>
    <w:rsid w:val="00B56979"/>
    <w:rsid w:val="00B60DEC"/>
    <w:rsid w:val="00B668C7"/>
    <w:rsid w:val="00BB17D7"/>
    <w:rsid w:val="00BB7038"/>
    <w:rsid w:val="00BD0C4A"/>
    <w:rsid w:val="00BD4160"/>
    <w:rsid w:val="00BE3EC9"/>
    <w:rsid w:val="00BE4D75"/>
    <w:rsid w:val="00BF407D"/>
    <w:rsid w:val="00C02C51"/>
    <w:rsid w:val="00C13194"/>
    <w:rsid w:val="00C26679"/>
    <w:rsid w:val="00C51180"/>
    <w:rsid w:val="00C9532A"/>
    <w:rsid w:val="00C97617"/>
    <w:rsid w:val="00CA7AB3"/>
    <w:rsid w:val="00CC1A1E"/>
    <w:rsid w:val="00CD0000"/>
    <w:rsid w:val="00CD7AF9"/>
    <w:rsid w:val="00CE48BC"/>
    <w:rsid w:val="00D2456B"/>
    <w:rsid w:val="00D3613B"/>
    <w:rsid w:val="00D566F2"/>
    <w:rsid w:val="00D94015"/>
    <w:rsid w:val="00DA6CD4"/>
    <w:rsid w:val="00DD463E"/>
    <w:rsid w:val="00DD4F7E"/>
    <w:rsid w:val="00DF2919"/>
    <w:rsid w:val="00E10972"/>
    <w:rsid w:val="00E20FF9"/>
    <w:rsid w:val="00E26C4F"/>
    <w:rsid w:val="00E805F2"/>
    <w:rsid w:val="00EB597A"/>
    <w:rsid w:val="00EB5FF2"/>
    <w:rsid w:val="00EC4C6D"/>
    <w:rsid w:val="00ED3440"/>
    <w:rsid w:val="00EE6808"/>
    <w:rsid w:val="00F03B0E"/>
    <w:rsid w:val="00F07DE1"/>
    <w:rsid w:val="00F61C75"/>
    <w:rsid w:val="00F65209"/>
    <w:rsid w:val="00F81302"/>
    <w:rsid w:val="00FC3142"/>
    <w:rsid w:val="00FE5AB8"/>
    <w:rsid w:val="00FF317B"/>
    <w:rsid w:val="00FF458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3BD8C5-EF25-4E42-9325-F2060749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BF407D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E4E6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BRFPRV.DOT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subject>musteranschreiben-einwendung-windpark</dc:subject>
  <dc:creator>privat</dc:creator>
  <cp:keywords/>
  <cp:lastModifiedBy>kwpc2020</cp:lastModifiedBy>
  <cp:revision>9</cp:revision>
  <cp:lastPrinted>2014-04-17T05:31:00Z</cp:lastPrinted>
  <dcterms:created xsi:type="dcterms:W3CDTF">2021-04-13T08:27:00Z</dcterms:created>
  <dcterms:modified xsi:type="dcterms:W3CDTF">2021-04-13T13:49:00Z</dcterms:modified>
</cp:coreProperties>
</file>